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A885" w14:textId="3BC60568" w:rsidR="000B1771" w:rsidRDefault="002C4EDA" w:rsidP="00FB08E2">
      <w:pPr>
        <w:tabs>
          <w:tab w:val="left" w:pos="1185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4372431E" wp14:editId="7C2B7174">
            <wp:simplePos x="0" y="0"/>
            <wp:positionH relativeFrom="margin">
              <wp:align>right</wp:align>
            </wp:positionH>
            <wp:positionV relativeFrom="paragraph">
              <wp:posOffset>-139700</wp:posOffset>
            </wp:positionV>
            <wp:extent cx="2217311" cy="148590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7311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25642">
        <w:rPr>
          <w:rFonts w:ascii="Arial" w:eastAsia="Arial" w:hAnsi="Arial" w:cs="Arial"/>
          <w:sz w:val="20"/>
          <w:szCs w:val="20"/>
        </w:rPr>
        <w:tab/>
      </w:r>
      <w:r w:rsidR="00725642">
        <w:rPr>
          <w:rFonts w:ascii="Arial" w:eastAsia="Arial" w:hAnsi="Arial" w:cs="Arial"/>
          <w:sz w:val="20"/>
          <w:szCs w:val="20"/>
        </w:rPr>
        <w:tab/>
      </w:r>
      <w:r w:rsidR="00725642">
        <w:rPr>
          <w:rFonts w:ascii="Arial" w:eastAsia="Arial" w:hAnsi="Arial" w:cs="Arial"/>
          <w:sz w:val="20"/>
          <w:szCs w:val="20"/>
        </w:rPr>
        <w:tab/>
      </w:r>
      <w:r w:rsidR="00725642">
        <w:rPr>
          <w:rFonts w:ascii="Arial" w:eastAsia="Arial" w:hAnsi="Arial" w:cs="Arial"/>
          <w:sz w:val="20"/>
          <w:szCs w:val="20"/>
        </w:rPr>
        <w:tab/>
      </w:r>
      <w:r w:rsidR="00725642">
        <w:rPr>
          <w:rFonts w:ascii="Arial" w:eastAsia="Arial" w:hAnsi="Arial" w:cs="Arial"/>
          <w:sz w:val="20"/>
          <w:szCs w:val="20"/>
        </w:rPr>
        <w:tab/>
      </w:r>
      <w:r w:rsidR="00725642">
        <w:rPr>
          <w:rFonts w:ascii="Arial" w:eastAsia="Arial" w:hAnsi="Arial" w:cs="Arial"/>
          <w:sz w:val="20"/>
          <w:szCs w:val="20"/>
        </w:rPr>
        <w:tab/>
      </w:r>
      <w:r w:rsidR="00725642">
        <w:rPr>
          <w:rFonts w:ascii="Arial" w:eastAsia="Arial" w:hAnsi="Arial" w:cs="Arial"/>
          <w:sz w:val="20"/>
          <w:szCs w:val="20"/>
        </w:rPr>
        <w:tab/>
      </w:r>
      <w:r w:rsidR="00725642">
        <w:rPr>
          <w:rFonts w:ascii="Arial" w:eastAsia="Arial" w:hAnsi="Arial" w:cs="Arial"/>
          <w:sz w:val="20"/>
          <w:szCs w:val="20"/>
        </w:rPr>
        <w:tab/>
      </w:r>
      <w:r w:rsidR="00725642">
        <w:rPr>
          <w:rFonts w:ascii="Arial" w:eastAsia="Arial" w:hAnsi="Arial" w:cs="Arial"/>
          <w:sz w:val="20"/>
          <w:szCs w:val="20"/>
        </w:rPr>
        <w:tab/>
      </w:r>
    </w:p>
    <w:p w14:paraId="155FE224" w14:textId="77777777" w:rsidR="000B1771" w:rsidRDefault="000B1771">
      <w:pPr>
        <w:rPr>
          <w:sz w:val="22"/>
          <w:szCs w:val="22"/>
        </w:rPr>
      </w:pPr>
    </w:p>
    <w:p w14:paraId="1A73413E" w14:textId="2DD9B0B2" w:rsidR="000B1771" w:rsidRPr="00FB08E2" w:rsidRDefault="00FB08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Betreft: </w:t>
      </w:r>
      <w:r w:rsidRPr="00FB08E2">
        <w:rPr>
          <w:rFonts w:asciiTheme="minorHAnsi" w:hAnsiTheme="minorHAnsi" w:cstheme="minorHAnsi"/>
        </w:rPr>
        <w:t>EERSTE HEILIGE COMMUNIE</w:t>
      </w:r>
    </w:p>
    <w:p w14:paraId="529AA9E9" w14:textId="77777777" w:rsidR="000B1771" w:rsidRDefault="000B1771">
      <w:pPr>
        <w:rPr>
          <w:sz w:val="22"/>
          <w:szCs w:val="22"/>
        </w:rPr>
      </w:pPr>
    </w:p>
    <w:p w14:paraId="127526F0" w14:textId="77777777" w:rsidR="000B1771" w:rsidRDefault="000B1771">
      <w:pPr>
        <w:rPr>
          <w:sz w:val="22"/>
          <w:szCs w:val="22"/>
        </w:rPr>
      </w:pPr>
    </w:p>
    <w:p w14:paraId="3363901E" w14:textId="77777777" w:rsidR="000B1771" w:rsidRDefault="000B1771">
      <w:pPr>
        <w:rPr>
          <w:sz w:val="22"/>
          <w:szCs w:val="22"/>
        </w:rPr>
      </w:pPr>
    </w:p>
    <w:p w14:paraId="0D9C9AF4" w14:textId="77777777" w:rsidR="000B1771" w:rsidRDefault="000B17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EFD89FC" w14:textId="77777777" w:rsidR="000B1771" w:rsidRDefault="000B177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1DC439" w14:textId="77777777" w:rsidR="002C4EDA" w:rsidRPr="00060E06" w:rsidRDefault="002C4EDA" w:rsidP="002C4EDA">
      <w:pPr>
        <w:rPr>
          <w:rFonts w:ascii="Calibri" w:hAnsi="Calibri"/>
        </w:rPr>
      </w:pPr>
      <w:r w:rsidRPr="00060E06">
        <w:rPr>
          <w:rFonts w:ascii="Calibri" w:hAnsi="Calibri"/>
        </w:rPr>
        <w:t>Beste ouders / verzorgers,</w:t>
      </w:r>
    </w:p>
    <w:p w14:paraId="2BFD9F4B" w14:textId="77777777" w:rsidR="002C4EDA" w:rsidRPr="00060E06" w:rsidRDefault="002C4EDA" w:rsidP="002C4EDA">
      <w:pPr>
        <w:rPr>
          <w:rFonts w:ascii="Calibri" w:hAnsi="Calibri"/>
        </w:rPr>
      </w:pPr>
    </w:p>
    <w:p w14:paraId="3BD4B8E4" w14:textId="2125AE8E" w:rsidR="002C4EDA" w:rsidRDefault="00141EA3" w:rsidP="002C4EDA">
      <w:pPr>
        <w:rPr>
          <w:rFonts w:ascii="Calibri" w:hAnsi="Calibri"/>
        </w:rPr>
      </w:pPr>
      <w:r>
        <w:rPr>
          <w:rFonts w:ascii="Calibri" w:hAnsi="Calibri"/>
        </w:rPr>
        <w:t>De afgelopen tijd ben ik,</w:t>
      </w:r>
      <w:r w:rsidR="002C4EDA">
        <w:rPr>
          <w:rFonts w:ascii="Calibri" w:hAnsi="Calibri"/>
        </w:rPr>
        <w:t xml:space="preserve"> diaken Iwan Osseweijer,  in de </w:t>
      </w:r>
      <w:r>
        <w:rPr>
          <w:rFonts w:ascii="Calibri" w:hAnsi="Calibri"/>
        </w:rPr>
        <w:t>groepen 4 van de RK basisscholen binnen onze parochie</w:t>
      </w:r>
      <w:r w:rsidR="002C4EDA">
        <w:rPr>
          <w:rFonts w:ascii="Calibri" w:hAnsi="Calibri"/>
        </w:rPr>
        <w:t xml:space="preserve"> op bezoek geweest. Ik heb de kinderen verteld over de Eerste heilige Communie, omdat </w:t>
      </w:r>
      <w:r w:rsidR="003C040E">
        <w:rPr>
          <w:rFonts w:ascii="Calibri" w:hAnsi="Calibri"/>
        </w:rPr>
        <w:t>op 28 november</w:t>
      </w:r>
      <w:r w:rsidR="002C4EDA" w:rsidRPr="00060E06">
        <w:rPr>
          <w:rFonts w:ascii="Calibri" w:hAnsi="Calibri"/>
        </w:rPr>
        <w:t xml:space="preserve"> </w:t>
      </w:r>
      <w:r w:rsidR="002C4EDA">
        <w:rPr>
          <w:rFonts w:ascii="Calibri" w:hAnsi="Calibri"/>
        </w:rPr>
        <w:t>de voorbereidingen hierop weer van start gaan in de parochie van de heilige Willibrordus.</w:t>
      </w:r>
      <w:r w:rsidR="002C4EDA" w:rsidRPr="00060E06">
        <w:rPr>
          <w:rFonts w:ascii="Calibri" w:hAnsi="Calibri"/>
        </w:rPr>
        <w:t xml:space="preserve"> </w:t>
      </w:r>
    </w:p>
    <w:p w14:paraId="6AC5E8F4" w14:textId="77777777" w:rsidR="002C4EDA" w:rsidRDefault="002C4EDA" w:rsidP="002C4EDA">
      <w:pPr>
        <w:rPr>
          <w:rFonts w:ascii="Calibri" w:hAnsi="Calibri"/>
        </w:rPr>
      </w:pPr>
      <w:r w:rsidRPr="00060E06">
        <w:rPr>
          <w:rFonts w:ascii="Calibri" w:hAnsi="Calibri"/>
        </w:rPr>
        <w:t xml:space="preserve">De viering van de Eerste H. Communie zal </w:t>
      </w:r>
      <w:r>
        <w:rPr>
          <w:rFonts w:ascii="Calibri" w:hAnsi="Calibri"/>
        </w:rPr>
        <w:t xml:space="preserve">plaatsvinden op </w:t>
      </w:r>
    </w:p>
    <w:p w14:paraId="23DE7FB2" w14:textId="5DA48AFC" w:rsidR="00FB08E2" w:rsidRDefault="003C040E" w:rsidP="002C4EDA">
      <w:pPr>
        <w:rPr>
          <w:rFonts w:ascii="Calibri" w:hAnsi="Calibri"/>
        </w:rPr>
      </w:pPr>
      <w:r w:rsidRPr="00944171">
        <w:rPr>
          <w:rFonts w:ascii="Calibri" w:hAnsi="Calibri"/>
          <w:u w:val="single"/>
        </w:rPr>
        <w:t>1</w:t>
      </w:r>
      <w:r>
        <w:rPr>
          <w:rFonts w:ascii="Calibri" w:hAnsi="Calibri"/>
          <w:u w:val="single"/>
        </w:rPr>
        <w:t>5</w:t>
      </w:r>
      <w:r w:rsidRPr="00944171">
        <w:rPr>
          <w:rFonts w:ascii="Calibri" w:hAnsi="Calibri"/>
          <w:u w:val="single"/>
        </w:rPr>
        <w:t xml:space="preserve"> mei 202</w:t>
      </w:r>
      <w:r w:rsidR="002D387C">
        <w:rPr>
          <w:rFonts w:ascii="Calibri" w:hAnsi="Calibri"/>
          <w:u w:val="single"/>
        </w:rPr>
        <w:t>2</w:t>
      </w:r>
      <w:r w:rsidRPr="00944171">
        <w:rPr>
          <w:rFonts w:ascii="Calibri" w:hAnsi="Calibri"/>
          <w:u w:val="single"/>
        </w:rPr>
        <w:t xml:space="preserve"> in de St. Jozef en St. Martinuskerk in Hillegom</w:t>
      </w:r>
      <w:r>
        <w:rPr>
          <w:rFonts w:ascii="Calibri" w:hAnsi="Calibri"/>
        </w:rPr>
        <w:t xml:space="preserve"> </w:t>
      </w:r>
    </w:p>
    <w:p w14:paraId="4586C895" w14:textId="71214199" w:rsidR="002C4EDA" w:rsidRDefault="002C4EDA" w:rsidP="002C4EDA">
      <w:pPr>
        <w:rPr>
          <w:rFonts w:ascii="Calibri" w:hAnsi="Calibri"/>
        </w:rPr>
      </w:pPr>
      <w:r>
        <w:rPr>
          <w:rFonts w:ascii="Calibri" w:hAnsi="Calibri"/>
        </w:rPr>
        <w:t xml:space="preserve">en op </w:t>
      </w:r>
    </w:p>
    <w:p w14:paraId="5EC9E45A" w14:textId="67E416C5" w:rsidR="002C4EDA" w:rsidRDefault="003C040E" w:rsidP="002C4EDA">
      <w:pPr>
        <w:rPr>
          <w:rFonts w:ascii="Calibri" w:hAnsi="Calibri"/>
        </w:rPr>
      </w:pPr>
      <w:r>
        <w:rPr>
          <w:rFonts w:ascii="Calibri" w:hAnsi="Calibri"/>
          <w:u w:val="single"/>
        </w:rPr>
        <w:t>22 mei 2022</w:t>
      </w:r>
      <w:r w:rsidRPr="00944171">
        <w:rPr>
          <w:rFonts w:ascii="Calibri" w:hAnsi="Calibri"/>
          <w:u w:val="single"/>
        </w:rPr>
        <w:t xml:space="preserve"> in de St. Agathakerk in Lisse</w:t>
      </w:r>
      <w:r>
        <w:rPr>
          <w:rFonts w:ascii="Calibri" w:hAnsi="Calibri"/>
        </w:rPr>
        <w:t>.</w:t>
      </w:r>
    </w:p>
    <w:p w14:paraId="024A43F0" w14:textId="77777777" w:rsidR="002C4EDA" w:rsidRPr="00060E06" w:rsidRDefault="002C4EDA" w:rsidP="002C4EDA">
      <w:pPr>
        <w:rPr>
          <w:rFonts w:ascii="Calibri" w:hAnsi="Calibri"/>
        </w:rPr>
      </w:pPr>
    </w:p>
    <w:p w14:paraId="761D0F99" w14:textId="5DC8D956" w:rsidR="002C4EDA" w:rsidRPr="00060E06" w:rsidRDefault="002C4EDA" w:rsidP="002C4EDA">
      <w:pPr>
        <w:rPr>
          <w:rFonts w:ascii="Calibri" w:hAnsi="Calibri"/>
        </w:rPr>
      </w:pPr>
      <w:r w:rsidRPr="00060E06">
        <w:rPr>
          <w:rFonts w:ascii="Calibri" w:hAnsi="Calibri"/>
        </w:rPr>
        <w:t>In onze parochie m</w:t>
      </w:r>
      <w:r>
        <w:rPr>
          <w:rFonts w:ascii="Calibri" w:hAnsi="Calibri"/>
        </w:rPr>
        <w:t>aken we gebruik van het project “</w:t>
      </w:r>
      <w:r w:rsidR="003C040E">
        <w:rPr>
          <w:rFonts w:ascii="Calibri" w:hAnsi="Calibri"/>
        </w:rPr>
        <w:t>Ik ben bij je</w:t>
      </w:r>
      <w:r w:rsidRPr="00060E06">
        <w:rPr>
          <w:rFonts w:ascii="Calibri" w:hAnsi="Calibri"/>
        </w:rPr>
        <w:t>”. Een mooi en eigentijds project waarin luisteren naar Bijbelverhalen, knutselen, zingen en met elkaar in gesprek gaan elkaar afwisselen.</w:t>
      </w:r>
      <w:r>
        <w:rPr>
          <w:rFonts w:ascii="Calibri" w:hAnsi="Calibri"/>
        </w:rPr>
        <w:t xml:space="preserve"> De kinderbijeenkomsten vinden plaats in Lisse en in Hillegom, daarover hoort u meer tijdens de infoavond.</w:t>
      </w:r>
    </w:p>
    <w:p w14:paraId="53EC5060" w14:textId="77777777" w:rsidR="002C4EDA" w:rsidRDefault="002C4EDA" w:rsidP="002C4EDA">
      <w:pPr>
        <w:rPr>
          <w:rFonts w:ascii="Calibri" w:hAnsi="Calibri"/>
        </w:rPr>
      </w:pPr>
    </w:p>
    <w:p w14:paraId="2BD46418" w14:textId="77777777" w:rsidR="002C4EDA" w:rsidRPr="00060E06" w:rsidRDefault="002C4EDA" w:rsidP="002C4EDA">
      <w:pPr>
        <w:rPr>
          <w:rFonts w:ascii="Calibri" w:hAnsi="Calibri"/>
        </w:rPr>
      </w:pPr>
      <w:r w:rsidRPr="00060E06">
        <w:rPr>
          <w:rFonts w:ascii="Calibri" w:hAnsi="Calibri"/>
        </w:rPr>
        <w:t xml:space="preserve">Wij nodigen u van harte uit </w:t>
      </w:r>
      <w:r>
        <w:rPr>
          <w:rFonts w:ascii="Calibri" w:hAnsi="Calibri"/>
        </w:rPr>
        <w:t>voor</w:t>
      </w:r>
      <w:r w:rsidRPr="00060E06">
        <w:rPr>
          <w:rFonts w:ascii="Calibri" w:hAnsi="Calibri"/>
        </w:rPr>
        <w:t xml:space="preserve"> de informatieavond </w:t>
      </w:r>
      <w:r>
        <w:rPr>
          <w:rFonts w:ascii="Calibri" w:hAnsi="Calibri"/>
        </w:rPr>
        <w:t>op:</w:t>
      </w:r>
      <w:r w:rsidRPr="00060E06">
        <w:rPr>
          <w:rFonts w:ascii="Calibri" w:hAnsi="Calibri"/>
        </w:rPr>
        <w:t xml:space="preserve"> </w:t>
      </w:r>
    </w:p>
    <w:p w14:paraId="0E10B1CE" w14:textId="77777777" w:rsidR="002C4EDA" w:rsidRPr="00060E06" w:rsidRDefault="002C4EDA" w:rsidP="002C4EDA">
      <w:pPr>
        <w:rPr>
          <w:rFonts w:ascii="Calibri" w:hAnsi="Calibri"/>
        </w:rPr>
      </w:pPr>
    </w:p>
    <w:p w14:paraId="3181F172" w14:textId="12D06EA9" w:rsidR="002C4EDA" w:rsidRPr="00060E06" w:rsidRDefault="002C4EDA" w:rsidP="002C4ED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Dinsdag 26 </w:t>
      </w:r>
      <w:r w:rsidR="003C040E">
        <w:rPr>
          <w:rFonts w:ascii="Calibri" w:hAnsi="Calibri"/>
          <w:b/>
        </w:rPr>
        <w:t>oktober</w:t>
      </w:r>
      <w:r>
        <w:rPr>
          <w:rFonts w:ascii="Calibri" w:hAnsi="Calibri"/>
          <w:b/>
        </w:rPr>
        <w:t xml:space="preserve"> 20</w:t>
      </w:r>
      <w:r w:rsidR="003C040E">
        <w:rPr>
          <w:rFonts w:ascii="Calibri" w:hAnsi="Calibri"/>
          <w:b/>
        </w:rPr>
        <w:t>21</w:t>
      </w:r>
      <w:r>
        <w:rPr>
          <w:rFonts w:ascii="Calibri" w:hAnsi="Calibri"/>
          <w:b/>
        </w:rPr>
        <w:t xml:space="preserve"> </w:t>
      </w:r>
      <w:r w:rsidRPr="00060E06">
        <w:rPr>
          <w:rFonts w:ascii="Calibri" w:hAnsi="Calibri"/>
          <w:b/>
        </w:rPr>
        <w:t xml:space="preserve">om </w:t>
      </w:r>
      <w:r>
        <w:rPr>
          <w:rFonts w:ascii="Calibri" w:hAnsi="Calibri"/>
          <w:b/>
        </w:rPr>
        <w:t>19:30</w:t>
      </w:r>
      <w:r w:rsidRPr="00060E06">
        <w:rPr>
          <w:rFonts w:ascii="Calibri" w:hAnsi="Calibri"/>
          <w:b/>
        </w:rPr>
        <w:t xml:space="preserve"> uur </w:t>
      </w:r>
    </w:p>
    <w:p w14:paraId="61187270" w14:textId="3415E5B9" w:rsidR="002C4EDA" w:rsidRDefault="002C4EDA" w:rsidP="002C4EDA">
      <w:pPr>
        <w:jc w:val="center"/>
        <w:rPr>
          <w:rFonts w:ascii="Calibri" w:hAnsi="Calibri"/>
          <w:b/>
        </w:rPr>
      </w:pPr>
      <w:r w:rsidRPr="00060E06">
        <w:rPr>
          <w:rFonts w:ascii="Calibri" w:hAnsi="Calibri"/>
          <w:b/>
        </w:rPr>
        <w:t xml:space="preserve">in </w:t>
      </w:r>
      <w:r w:rsidR="00F247BC">
        <w:rPr>
          <w:rFonts w:ascii="Calibri" w:hAnsi="Calibri"/>
          <w:b/>
        </w:rPr>
        <w:t>de “Proeverij”</w:t>
      </w:r>
    </w:p>
    <w:p w14:paraId="01EB0C3B" w14:textId="4D53F40D" w:rsidR="002C4EDA" w:rsidRPr="00060E06" w:rsidRDefault="00F247BC" w:rsidP="002C4ED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Bondstraat 1</w:t>
      </w:r>
      <w:r w:rsidR="002C4EDA">
        <w:rPr>
          <w:rFonts w:ascii="Calibri" w:hAnsi="Calibri"/>
          <w:b/>
        </w:rPr>
        <w:t>, Lisse</w:t>
      </w:r>
    </w:p>
    <w:p w14:paraId="3140E93C" w14:textId="77777777" w:rsidR="002C4EDA" w:rsidRPr="00060E06" w:rsidRDefault="002C4EDA" w:rsidP="002C4EDA">
      <w:pPr>
        <w:jc w:val="center"/>
        <w:rPr>
          <w:rFonts w:ascii="Calibri" w:hAnsi="Calibri"/>
          <w:b/>
        </w:rPr>
      </w:pPr>
    </w:p>
    <w:p w14:paraId="678121CF" w14:textId="77777777" w:rsidR="00F247BC" w:rsidRDefault="002C4EDA" w:rsidP="002C4EDA">
      <w:pPr>
        <w:rPr>
          <w:rFonts w:asciiTheme="minorHAnsi" w:hAnsiTheme="minorHAnsi" w:cstheme="minorHAnsi"/>
        </w:rPr>
      </w:pPr>
      <w:r w:rsidRPr="00060E06">
        <w:rPr>
          <w:rFonts w:ascii="Calibri" w:hAnsi="Calibri"/>
        </w:rPr>
        <w:t xml:space="preserve">Mocht u verhinderd zijn op deze avond en toch uw kind willen aanmelden voor de Eerste heilige Communie, dan kunt u het formulier invullen en per </w:t>
      </w:r>
      <w:r w:rsidRPr="003C040E">
        <w:rPr>
          <w:rFonts w:asciiTheme="minorHAnsi" w:hAnsiTheme="minorHAnsi" w:cstheme="minorHAnsi"/>
        </w:rPr>
        <w:t>email sturen naar</w:t>
      </w:r>
      <w:r w:rsidR="003C040E" w:rsidRPr="003C040E">
        <w:rPr>
          <w:rFonts w:asciiTheme="minorHAnsi" w:hAnsiTheme="minorHAnsi" w:cstheme="minorHAnsi"/>
        </w:rPr>
        <w:t xml:space="preserve"> </w:t>
      </w:r>
      <w:hyperlink r:id="rId6" w:history="1">
        <w:r w:rsidR="00A17135" w:rsidRPr="006F2A23">
          <w:rPr>
            <w:rStyle w:val="Hyperlink"/>
            <w:rFonts w:asciiTheme="minorHAnsi" w:hAnsiTheme="minorHAnsi" w:cstheme="minorHAnsi"/>
          </w:rPr>
          <w:t>EHC@rkwb.nl</w:t>
        </w:r>
      </w:hyperlink>
      <w:r w:rsidRPr="003C040E">
        <w:rPr>
          <w:rFonts w:asciiTheme="minorHAnsi" w:hAnsiTheme="minorHAnsi" w:cstheme="minorHAnsi"/>
        </w:rPr>
        <w:t>.</w:t>
      </w:r>
      <w:r w:rsidR="00A17135">
        <w:rPr>
          <w:rFonts w:asciiTheme="minorHAnsi" w:hAnsiTheme="minorHAnsi" w:cstheme="minorHAnsi"/>
        </w:rPr>
        <w:t xml:space="preserve"> </w:t>
      </w:r>
    </w:p>
    <w:p w14:paraId="22406650" w14:textId="471ABAE8" w:rsidR="002C4EDA" w:rsidRPr="003C040E" w:rsidRDefault="00A17135" w:rsidP="002C4EDA">
      <w:pPr>
        <w:rPr>
          <w:rFonts w:asciiTheme="minorHAnsi" w:hAnsiTheme="minorHAnsi" w:cstheme="minorHAnsi"/>
        </w:rPr>
      </w:pPr>
      <w:r w:rsidRPr="00A17135">
        <w:rPr>
          <w:rFonts w:asciiTheme="minorHAnsi" w:hAnsiTheme="minorHAnsi" w:cstheme="minorHAnsi"/>
          <w:b/>
          <w:bCs/>
          <w:u w:val="single"/>
        </w:rPr>
        <w:t>Aanmelden kan tot 1 november</w:t>
      </w:r>
      <w:r w:rsidR="00C74331">
        <w:rPr>
          <w:rFonts w:asciiTheme="minorHAnsi" w:hAnsiTheme="minorHAnsi" w:cstheme="minorHAnsi"/>
          <w:b/>
          <w:bCs/>
          <w:u w:val="single"/>
        </w:rPr>
        <w:t xml:space="preserve"> 2021</w:t>
      </w:r>
      <w:r w:rsidRPr="00A17135">
        <w:rPr>
          <w:rFonts w:asciiTheme="minorHAnsi" w:hAnsiTheme="minorHAnsi" w:cstheme="minorHAnsi"/>
          <w:b/>
          <w:bCs/>
          <w:u w:val="single"/>
        </w:rPr>
        <w:t xml:space="preserve"> !</w:t>
      </w:r>
    </w:p>
    <w:p w14:paraId="1BA1C86E" w14:textId="77777777" w:rsidR="002C4EDA" w:rsidRDefault="002C4EDA" w:rsidP="002C4EDA">
      <w:pPr>
        <w:rPr>
          <w:rFonts w:ascii="Calibri" w:hAnsi="Calibri"/>
        </w:rPr>
      </w:pPr>
      <w:r w:rsidRPr="00060E06">
        <w:rPr>
          <w:rFonts w:ascii="Calibri" w:hAnsi="Calibri"/>
        </w:rPr>
        <w:t xml:space="preserve">Wanneer u nog niet zeker weet of uw kind hieraan gaat deelnemen bent u </w:t>
      </w:r>
      <w:r>
        <w:rPr>
          <w:rFonts w:ascii="Calibri" w:hAnsi="Calibri"/>
        </w:rPr>
        <w:t>uiteraard ook van harte welkom!</w:t>
      </w:r>
    </w:p>
    <w:p w14:paraId="2892F4BC" w14:textId="77777777" w:rsidR="002C4EDA" w:rsidRDefault="002C4EDA" w:rsidP="002C4EDA">
      <w:pPr>
        <w:rPr>
          <w:rFonts w:ascii="Calibri" w:hAnsi="Calibri"/>
        </w:rPr>
      </w:pPr>
    </w:p>
    <w:p w14:paraId="28C3A2CB" w14:textId="77777777" w:rsidR="002C4EDA" w:rsidRDefault="002C4EDA" w:rsidP="002C4EDA">
      <w:pPr>
        <w:rPr>
          <w:rFonts w:ascii="Calibri" w:hAnsi="Calibri"/>
        </w:rPr>
      </w:pPr>
      <w:r>
        <w:rPr>
          <w:rFonts w:ascii="Calibri" w:hAnsi="Calibri"/>
        </w:rPr>
        <w:t>We vinden het fijn als u even laat weten of u naar de ouderavond komt.</w:t>
      </w:r>
    </w:p>
    <w:p w14:paraId="74491F0F" w14:textId="77777777" w:rsidR="002C4EDA" w:rsidRPr="00060E06" w:rsidRDefault="002C4EDA" w:rsidP="002C4EDA">
      <w:pPr>
        <w:rPr>
          <w:rFonts w:ascii="Calibri" w:hAnsi="Calibri"/>
        </w:rPr>
      </w:pPr>
      <w:r w:rsidRPr="00060E06">
        <w:rPr>
          <w:rFonts w:ascii="Calibri" w:hAnsi="Calibri"/>
        </w:rPr>
        <w:t xml:space="preserve">Indien u vragen heeft, kunt u bellen naar </w:t>
      </w:r>
      <w:r>
        <w:rPr>
          <w:rFonts w:ascii="Calibri" w:hAnsi="Calibri"/>
        </w:rPr>
        <w:t>ondergetekende:</w:t>
      </w:r>
      <w:r w:rsidRPr="00060E06">
        <w:rPr>
          <w:rFonts w:ascii="Calibri" w:hAnsi="Calibri"/>
        </w:rPr>
        <w:t xml:space="preserve"> </w:t>
      </w:r>
      <w:r>
        <w:rPr>
          <w:rFonts w:ascii="Calibri" w:hAnsi="Calibri"/>
        </w:rPr>
        <w:t>06-542.947.63</w:t>
      </w:r>
    </w:p>
    <w:p w14:paraId="34397012" w14:textId="77777777" w:rsidR="002C4EDA" w:rsidRPr="00060E06" w:rsidRDefault="002C4EDA" w:rsidP="002C4EDA">
      <w:pPr>
        <w:rPr>
          <w:rFonts w:ascii="Calibri" w:hAnsi="Calibri"/>
        </w:rPr>
      </w:pPr>
    </w:p>
    <w:p w14:paraId="1A8D327D" w14:textId="77777777" w:rsidR="002C4EDA" w:rsidRDefault="002C4EDA" w:rsidP="002C4EDA">
      <w:pPr>
        <w:rPr>
          <w:rFonts w:ascii="Calibri" w:hAnsi="Calibri"/>
        </w:rPr>
      </w:pPr>
      <w:r w:rsidRPr="00060E06">
        <w:rPr>
          <w:rFonts w:ascii="Calibri" w:hAnsi="Calibri"/>
        </w:rPr>
        <w:t xml:space="preserve">Hartelijke groeten namens het pastoraal team en de </w:t>
      </w:r>
      <w:r>
        <w:rPr>
          <w:rFonts w:ascii="Calibri" w:hAnsi="Calibri"/>
        </w:rPr>
        <w:t>werkgroep</w:t>
      </w:r>
      <w:r w:rsidRPr="00060E06">
        <w:rPr>
          <w:rFonts w:ascii="Calibri" w:hAnsi="Calibri"/>
        </w:rPr>
        <w:t xml:space="preserve"> Eerste </w:t>
      </w:r>
      <w:r>
        <w:rPr>
          <w:rFonts w:ascii="Calibri" w:hAnsi="Calibri"/>
        </w:rPr>
        <w:t>heilige Communie,</w:t>
      </w:r>
    </w:p>
    <w:p w14:paraId="35D6B7FB" w14:textId="77777777" w:rsidR="002C4EDA" w:rsidRDefault="002C4EDA" w:rsidP="002C4EDA">
      <w:pPr>
        <w:rPr>
          <w:rFonts w:ascii="Calibri" w:hAnsi="Calibri"/>
        </w:rPr>
      </w:pPr>
    </w:p>
    <w:p w14:paraId="095CF878" w14:textId="77777777" w:rsidR="002C4EDA" w:rsidRPr="00060E06" w:rsidRDefault="002C4EDA" w:rsidP="002C4EDA">
      <w:pPr>
        <w:rPr>
          <w:rFonts w:ascii="Calibri" w:hAnsi="Calibri"/>
        </w:rPr>
      </w:pPr>
      <w:r>
        <w:rPr>
          <w:rFonts w:ascii="Calibri" w:hAnsi="Calibri"/>
        </w:rPr>
        <w:t>Diaken Iwan Osseweijer</w:t>
      </w:r>
    </w:p>
    <w:p w14:paraId="4EB4D6BB" w14:textId="77777777" w:rsidR="002C4EDA" w:rsidRPr="00060E06" w:rsidRDefault="002C4EDA" w:rsidP="002C4EDA">
      <w:pPr>
        <w:rPr>
          <w:rFonts w:ascii="Calibri" w:hAnsi="Calibri"/>
        </w:rPr>
      </w:pPr>
    </w:p>
    <w:p w14:paraId="0A9E942F" w14:textId="77777777" w:rsidR="002C4EDA" w:rsidRDefault="002C4EDA" w:rsidP="002C4EDA">
      <w:pPr>
        <w:rPr>
          <w:rFonts w:ascii="Calibri" w:hAnsi="Calibri" w:cs="Calibri"/>
          <w:i/>
          <w:sz w:val="36"/>
          <w:szCs w:val="36"/>
        </w:rPr>
      </w:pPr>
    </w:p>
    <w:p w14:paraId="00A79729" w14:textId="77777777" w:rsidR="002C4EDA" w:rsidRDefault="002C4EDA" w:rsidP="002C4EDA">
      <w:pPr>
        <w:rPr>
          <w:rFonts w:ascii="Calibri" w:hAnsi="Calibri" w:cs="Calibri"/>
          <w:i/>
          <w:sz w:val="36"/>
          <w:szCs w:val="36"/>
        </w:rPr>
      </w:pPr>
    </w:p>
    <w:p w14:paraId="385EA955" w14:textId="77777777" w:rsidR="002C4EDA" w:rsidRDefault="002C4EDA" w:rsidP="002C4EDA">
      <w:pPr>
        <w:rPr>
          <w:rFonts w:ascii="Calibri" w:hAnsi="Calibri" w:cs="Calibri"/>
          <w:i/>
          <w:sz w:val="36"/>
          <w:szCs w:val="36"/>
        </w:rPr>
      </w:pPr>
    </w:p>
    <w:p w14:paraId="55B89E2E" w14:textId="77777777" w:rsidR="00FB08E2" w:rsidRDefault="00FB08E2">
      <w:pPr>
        <w:rPr>
          <w:rFonts w:ascii="Calibri" w:hAnsi="Calibri" w:cs="Calibri"/>
          <w:i/>
          <w:sz w:val="36"/>
          <w:szCs w:val="36"/>
        </w:rPr>
      </w:pPr>
      <w:r>
        <w:rPr>
          <w:rFonts w:ascii="Calibri" w:hAnsi="Calibri" w:cs="Calibri"/>
          <w:i/>
          <w:sz w:val="36"/>
          <w:szCs w:val="36"/>
        </w:rPr>
        <w:br w:type="page"/>
      </w:r>
    </w:p>
    <w:p w14:paraId="7F3BC57F" w14:textId="03ADB95D" w:rsidR="002C4EDA" w:rsidRDefault="00FB08E2" w:rsidP="003C040E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hidden="0" allowOverlap="1" wp14:anchorId="1539B1EA" wp14:editId="6BEFFF47">
            <wp:simplePos x="0" y="0"/>
            <wp:positionH relativeFrom="margin">
              <wp:posOffset>4512945</wp:posOffset>
            </wp:positionH>
            <wp:positionV relativeFrom="paragraph">
              <wp:posOffset>-525145</wp:posOffset>
            </wp:positionV>
            <wp:extent cx="1415557" cy="9906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5557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EDA" w:rsidRPr="00A47A23">
        <w:rPr>
          <w:rFonts w:ascii="Calibri" w:hAnsi="Calibri" w:cs="Calibri"/>
          <w:i/>
          <w:sz w:val="36"/>
          <w:szCs w:val="36"/>
        </w:rPr>
        <w:t>Eerste Heilige</w:t>
      </w:r>
      <w:r w:rsidR="002C4EDA">
        <w:rPr>
          <w:rFonts w:ascii="Calibri" w:hAnsi="Calibri" w:cs="Calibri"/>
          <w:i/>
          <w:sz w:val="36"/>
          <w:szCs w:val="36"/>
        </w:rPr>
        <w:t xml:space="preserve"> Communie</w:t>
      </w:r>
      <w:r w:rsidR="00C74331">
        <w:rPr>
          <w:rFonts w:ascii="Calibri" w:hAnsi="Calibri" w:cs="Calibri"/>
          <w:i/>
          <w:sz w:val="36"/>
          <w:szCs w:val="36"/>
        </w:rPr>
        <w:t xml:space="preserve"> </w:t>
      </w:r>
      <w:r w:rsidR="002C4EDA" w:rsidRPr="00A47A23">
        <w:rPr>
          <w:rFonts w:ascii="Calibri" w:hAnsi="Calibri" w:cs="Calibri"/>
          <w:i/>
          <w:sz w:val="36"/>
          <w:szCs w:val="36"/>
        </w:rPr>
        <w:t>20</w:t>
      </w:r>
      <w:r w:rsidR="002C4EDA">
        <w:rPr>
          <w:rFonts w:ascii="Calibri" w:hAnsi="Calibri" w:cs="Calibri"/>
          <w:i/>
          <w:sz w:val="36"/>
          <w:szCs w:val="36"/>
        </w:rPr>
        <w:t>2</w:t>
      </w:r>
      <w:r w:rsidR="003C040E">
        <w:rPr>
          <w:rFonts w:ascii="Calibri" w:hAnsi="Calibri" w:cs="Calibri"/>
          <w:i/>
          <w:sz w:val="36"/>
          <w:szCs w:val="36"/>
        </w:rPr>
        <w:t>2</w:t>
      </w:r>
      <w:r w:rsidR="002C4EDA">
        <w:rPr>
          <w:rFonts w:ascii="Calibri" w:hAnsi="Calibri" w:cs="Calibri"/>
          <w:i/>
          <w:sz w:val="36"/>
          <w:szCs w:val="36"/>
        </w:rPr>
        <w:t>.</w:t>
      </w:r>
      <w:r w:rsidRPr="00FB08E2">
        <w:rPr>
          <w:noProof/>
        </w:rPr>
        <w:t xml:space="preserve"> </w:t>
      </w:r>
    </w:p>
    <w:p w14:paraId="33148629" w14:textId="77777777" w:rsidR="002C4EDA" w:rsidRPr="00BB47D3" w:rsidRDefault="002C4EDA" w:rsidP="002C4EDA">
      <w:pPr>
        <w:jc w:val="center"/>
        <w:rPr>
          <w:rFonts w:ascii="Calibri" w:hAnsi="Calibri" w:cs="Calibri"/>
          <w:i/>
          <w:sz w:val="22"/>
          <w:szCs w:val="22"/>
        </w:rPr>
      </w:pPr>
    </w:p>
    <w:p w14:paraId="356B9176" w14:textId="77777777" w:rsidR="002C4EDA" w:rsidRPr="00BB47D3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Ons kind gaat</w:t>
      </w:r>
      <w:r w:rsidRPr="00BB47D3">
        <w:rPr>
          <w:rFonts w:ascii="Calibri" w:hAnsi="Calibri" w:cs="Calibri"/>
          <w:sz w:val="22"/>
          <w:szCs w:val="22"/>
        </w:rPr>
        <w:t xml:space="preserve"> meedoen aan het project ter voorbereiding op de Eerste </w:t>
      </w:r>
      <w:r>
        <w:rPr>
          <w:rFonts w:ascii="Calibri" w:hAnsi="Calibri" w:cs="Calibri"/>
          <w:sz w:val="22"/>
          <w:szCs w:val="22"/>
        </w:rPr>
        <w:t xml:space="preserve">heilige </w:t>
      </w:r>
      <w:r w:rsidRPr="00BB47D3">
        <w:rPr>
          <w:rFonts w:ascii="Calibri" w:hAnsi="Calibri" w:cs="Calibri"/>
          <w:sz w:val="22"/>
          <w:szCs w:val="22"/>
        </w:rPr>
        <w:t xml:space="preserve">Communie </w:t>
      </w:r>
      <w:r>
        <w:rPr>
          <w:rFonts w:ascii="Calibri" w:hAnsi="Calibri" w:cs="Calibri"/>
          <w:sz w:val="22"/>
          <w:szCs w:val="22"/>
        </w:rPr>
        <w:t>:</w:t>
      </w:r>
    </w:p>
    <w:p w14:paraId="7AB8290A" w14:textId="77777777" w:rsidR="002C4EDA" w:rsidRPr="00BB47D3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 w:rsidRPr="00BB47D3">
        <w:rPr>
          <w:rFonts w:ascii="Calibri" w:hAnsi="Calibri" w:cs="Calibri"/>
          <w:sz w:val="22"/>
          <w:szCs w:val="22"/>
        </w:rPr>
        <w:t>Achternaam kind……………………………………………………………………J/M…………</w:t>
      </w: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060B6849" w14:textId="77777777" w:rsidR="002C4EDA" w:rsidRPr="00BB47D3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 w:rsidRPr="00BB47D3">
        <w:rPr>
          <w:rFonts w:ascii="Calibri" w:hAnsi="Calibri" w:cs="Calibri"/>
          <w:sz w:val="22"/>
          <w:szCs w:val="22"/>
        </w:rPr>
        <w:t>Doopnamen ………………………………………………………………………………….…</w:t>
      </w: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7EAC7189" w14:textId="77777777" w:rsidR="002C4EDA" w:rsidRPr="00BB47D3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 w:rsidRPr="00BB47D3">
        <w:rPr>
          <w:rFonts w:ascii="Calibri" w:hAnsi="Calibri" w:cs="Calibri"/>
          <w:sz w:val="22"/>
          <w:szCs w:val="22"/>
        </w:rPr>
        <w:t>Roepnaam 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388C9DBD" w14:textId="77777777" w:rsidR="002C4EDA" w:rsidRPr="00BB47D3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 w:rsidRPr="00BB47D3">
        <w:rPr>
          <w:rFonts w:ascii="Calibri" w:hAnsi="Calibri" w:cs="Calibri"/>
          <w:sz w:val="22"/>
          <w:szCs w:val="22"/>
        </w:rPr>
        <w:t>Adres……………………………………………………………………………………..…………</w:t>
      </w: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058C3700" w14:textId="77777777" w:rsidR="002C4EDA" w:rsidRPr="00BB47D3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 w:rsidRPr="00BB47D3">
        <w:rPr>
          <w:rFonts w:ascii="Calibri" w:hAnsi="Calibri" w:cs="Calibri"/>
          <w:sz w:val="22"/>
          <w:szCs w:val="22"/>
        </w:rPr>
        <w:t>Postcode…………………………Woonplaats………………………………….Tel:   .………</w:t>
      </w: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6F26BE95" w14:textId="77777777" w:rsidR="002C4EDA" w:rsidRPr="00BB47D3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 w:rsidRPr="00BB47D3">
        <w:rPr>
          <w:rFonts w:ascii="Calibri" w:hAnsi="Calibri" w:cs="Calibri"/>
          <w:sz w:val="22"/>
          <w:szCs w:val="22"/>
        </w:rPr>
        <w:t>email: 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3C6A5430" w14:textId="77777777" w:rsidR="002C4EDA" w:rsidRPr="00BB47D3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 w:rsidRPr="00BB47D3">
        <w:rPr>
          <w:rFonts w:ascii="Calibri" w:hAnsi="Calibri" w:cs="Calibri"/>
          <w:sz w:val="22"/>
          <w:szCs w:val="22"/>
        </w:rPr>
        <w:t>Basisschool……………………………………………………………………………………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562C8B3B" w14:textId="77777777" w:rsidR="002C4EDA" w:rsidRPr="00BB47D3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 w:rsidRPr="00BB47D3">
        <w:rPr>
          <w:rFonts w:ascii="Calibri" w:hAnsi="Calibri" w:cs="Calibri"/>
          <w:sz w:val="22"/>
          <w:szCs w:val="22"/>
        </w:rPr>
        <w:t>Geboortedatum…………………………………………………………………………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</w:p>
    <w:p w14:paraId="05E62F74" w14:textId="77777777" w:rsidR="002C4EDA" w:rsidRPr="00BB47D3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 w:rsidRPr="00BB47D3">
        <w:rPr>
          <w:rFonts w:ascii="Calibri" w:hAnsi="Calibri" w:cs="Calibri"/>
          <w:sz w:val="22"/>
          <w:szCs w:val="22"/>
        </w:rPr>
        <w:t>Doopdatum 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………………………………………………..</w:t>
      </w:r>
    </w:p>
    <w:p w14:paraId="6AB72086" w14:textId="5A24577B" w:rsidR="002C4EDA" w:rsidRPr="00BB47D3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 w:rsidRPr="00BB47D3">
        <w:rPr>
          <w:rFonts w:ascii="Calibri" w:hAnsi="Calibri" w:cs="Calibri"/>
          <w:sz w:val="22"/>
          <w:szCs w:val="22"/>
        </w:rPr>
        <w:t>Gedoopt in de………………</w:t>
      </w:r>
      <w:r w:rsidR="003C040E">
        <w:rPr>
          <w:rFonts w:ascii="Calibri" w:hAnsi="Calibri" w:cs="Calibri"/>
          <w:sz w:val="22"/>
          <w:szCs w:val="22"/>
        </w:rPr>
        <w:t>……………………..</w:t>
      </w:r>
      <w:r w:rsidRPr="00BB47D3">
        <w:rPr>
          <w:rFonts w:ascii="Calibri" w:hAnsi="Calibri" w:cs="Calibri"/>
          <w:sz w:val="22"/>
          <w:szCs w:val="22"/>
        </w:rPr>
        <w:t>………….kerk, te…………………………………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</w:t>
      </w:r>
    </w:p>
    <w:p w14:paraId="0E67950A" w14:textId="77777777" w:rsidR="002C4EDA" w:rsidRPr="00BB47D3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 w:rsidRPr="00BB47D3">
        <w:rPr>
          <w:rFonts w:ascii="Calibri" w:hAnsi="Calibri" w:cs="Calibri"/>
          <w:sz w:val="22"/>
          <w:szCs w:val="22"/>
        </w:rPr>
        <w:t>Ons gezin bestaat uit………………….personen.</w:t>
      </w:r>
    </w:p>
    <w:p w14:paraId="36CD6ABD" w14:textId="77777777" w:rsidR="002C4EDA" w:rsidRPr="00BB47D3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 w:rsidRPr="00BB47D3">
        <w:rPr>
          <w:rFonts w:ascii="Calibri" w:hAnsi="Calibri" w:cs="Calibri"/>
          <w:sz w:val="22"/>
          <w:szCs w:val="22"/>
        </w:rPr>
        <w:t>Naam ouder…………………………………………………………………………………………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14:paraId="0184A0CB" w14:textId="62025710" w:rsidR="002C4EDA" w:rsidRDefault="002C4EDA" w:rsidP="002C4EDA">
      <w:pPr>
        <w:spacing w:line="360" w:lineRule="auto"/>
        <w:rPr>
          <w:rFonts w:ascii="Calibri" w:hAnsi="Calibri" w:cs="Calibri"/>
          <w:sz w:val="22"/>
          <w:szCs w:val="22"/>
        </w:rPr>
      </w:pPr>
      <w:r w:rsidRPr="00BB47D3">
        <w:rPr>
          <w:rFonts w:ascii="Calibri" w:hAnsi="Calibri" w:cs="Calibri"/>
          <w:sz w:val="22"/>
          <w:szCs w:val="22"/>
        </w:rPr>
        <w:t>tel:…………</w:t>
      </w:r>
      <w:r w:rsidR="003C040E" w:rsidRPr="003C040E">
        <w:rPr>
          <w:rFonts w:ascii="Calibri" w:hAnsi="Calibri" w:cs="Calibri"/>
          <w:sz w:val="22"/>
          <w:szCs w:val="22"/>
        </w:rPr>
        <w:t xml:space="preserve"> </w:t>
      </w:r>
      <w:r w:rsidR="003C040E" w:rsidRPr="00BB47D3">
        <w:rPr>
          <w:rFonts w:ascii="Calibri" w:hAnsi="Calibri" w:cs="Calibri"/>
          <w:sz w:val="22"/>
          <w:szCs w:val="22"/>
        </w:rPr>
        <w:t>………</w:t>
      </w:r>
      <w:r w:rsidRPr="00BB47D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.................</w:t>
      </w:r>
      <w:r w:rsidRPr="00BB47D3">
        <w:rPr>
          <w:rFonts w:ascii="Calibri" w:hAnsi="Calibri" w:cs="Calibri"/>
          <w:sz w:val="22"/>
          <w:szCs w:val="22"/>
        </w:rPr>
        <w:t xml:space="preserve">    Email 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…………………………..</w:t>
      </w:r>
    </w:p>
    <w:p w14:paraId="7E4A353C" w14:textId="77777777" w:rsidR="003C040E" w:rsidRDefault="002C4EDA" w:rsidP="002C4E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kerk waarin de Eerste heilige Communie wordt ontvangen:</w:t>
      </w:r>
      <w:r w:rsidR="003C040E">
        <w:rPr>
          <w:rFonts w:ascii="Calibri" w:hAnsi="Calibri" w:cs="Calibri"/>
          <w:sz w:val="22"/>
          <w:szCs w:val="22"/>
        </w:rPr>
        <w:t xml:space="preserve"> </w:t>
      </w:r>
    </w:p>
    <w:p w14:paraId="58192DD6" w14:textId="56BBD0E8" w:rsidR="002C4EDA" w:rsidRDefault="003C040E" w:rsidP="003C040E">
      <w:pPr>
        <w:ind w:left="360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St. Agathakerk Lisse / St. Jozef en St. Martinuskerk Hillegom</w:t>
      </w:r>
    </w:p>
    <w:p w14:paraId="59005D62" w14:textId="77777777" w:rsidR="002C4EDA" w:rsidRDefault="002C4EDA" w:rsidP="002C4EDA">
      <w:pPr>
        <w:rPr>
          <w:rFonts w:ascii="Calibri" w:hAnsi="Calibri" w:cs="Calibri"/>
          <w:sz w:val="22"/>
          <w:szCs w:val="22"/>
        </w:rPr>
      </w:pPr>
    </w:p>
    <w:p w14:paraId="7E0B5A74" w14:textId="6D9A023F" w:rsidR="002C4EDA" w:rsidRDefault="002C4EDA" w:rsidP="002C4EDA">
      <w:pPr>
        <w:pStyle w:val="Geenafstand"/>
        <w:rPr>
          <w:rFonts w:cs="Calibri"/>
        </w:rPr>
      </w:pPr>
      <w:r>
        <w:t xml:space="preserve">Er wordt verwacht dat uw kind bij </w:t>
      </w:r>
      <w:r w:rsidRPr="00E71561">
        <w:rPr>
          <w:u w:val="single"/>
        </w:rPr>
        <w:t>alle</w:t>
      </w:r>
      <w:r>
        <w:t xml:space="preserve"> bijeenkomsten aanwezig is. Mocht er een dringende reden zijn dan kan u tijdig afzeggen, maar als dit meer dan twee keer gebeurt kan uw kind helaas niet de 1e communie</w:t>
      </w:r>
      <w:r>
        <w:rPr>
          <w:rFonts w:cs="Calibri"/>
        </w:rPr>
        <w:t xml:space="preserve"> ontvangen. Ook verwachten we de </w:t>
      </w:r>
      <w:r w:rsidR="003C040E">
        <w:rPr>
          <w:rFonts w:cs="Calibri"/>
        </w:rPr>
        <w:t xml:space="preserve">ieder geval één van de </w:t>
      </w:r>
      <w:r>
        <w:rPr>
          <w:rFonts w:cs="Calibri"/>
        </w:rPr>
        <w:t>ouders</w:t>
      </w:r>
      <w:r w:rsidR="003C040E">
        <w:rPr>
          <w:rFonts w:cs="Calibri"/>
        </w:rPr>
        <w:t>/</w:t>
      </w:r>
      <w:r>
        <w:rPr>
          <w:rFonts w:cs="Calibri"/>
        </w:rPr>
        <w:t>verzorgers bij de ouder</w:t>
      </w:r>
      <w:r w:rsidR="003C040E">
        <w:rPr>
          <w:rFonts w:cs="Calibri"/>
        </w:rPr>
        <w:t>bijeenkomsten</w:t>
      </w:r>
      <w:r>
        <w:rPr>
          <w:rFonts w:cs="Calibri"/>
        </w:rPr>
        <w:t>.</w:t>
      </w:r>
    </w:p>
    <w:p w14:paraId="149A1CE3" w14:textId="77777777" w:rsidR="002C4EDA" w:rsidRDefault="002C4EDA" w:rsidP="002C4EDA">
      <w:pPr>
        <w:pStyle w:val="Geenafstand"/>
        <w:rPr>
          <w:rFonts w:cs="Calibri"/>
        </w:rPr>
      </w:pPr>
    </w:p>
    <w:p w14:paraId="7752F6F8" w14:textId="06102FCD" w:rsidR="002C4EDA" w:rsidRPr="0001348E" w:rsidRDefault="002C4EDA" w:rsidP="002C4EDA">
      <w:pPr>
        <w:pStyle w:val="Geenafstand"/>
        <w:rPr>
          <w:rFonts w:cs="Calibri"/>
        </w:rPr>
      </w:pPr>
      <w:r w:rsidRPr="0001348E">
        <w:rPr>
          <w:rFonts w:cs="Calibri"/>
        </w:rPr>
        <w:t xml:space="preserve">Tijdens de bijeenkomsten met de kinderen worden af en toe </w:t>
      </w:r>
      <w:r w:rsidRPr="000778E1">
        <w:rPr>
          <w:rFonts w:cs="Calibri"/>
          <w:b/>
          <w:u w:val="single"/>
        </w:rPr>
        <w:t>foto’s</w:t>
      </w:r>
      <w:r w:rsidRPr="0001348E">
        <w:rPr>
          <w:rFonts w:cs="Calibri"/>
        </w:rPr>
        <w:t xml:space="preserve"> gemaakt voor </w:t>
      </w:r>
      <w:r w:rsidRPr="000778E1">
        <w:rPr>
          <w:rFonts w:cs="Calibri"/>
          <w:b/>
          <w:u w:val="single"/>
        </w:rPr>
        <w:t>publicatie</w:t>
      </w:r>
      <w:r w:rsidRPr="0001348E">
        <w:rPr>
          <w:rFonts w:cs="Calibri"/>
        </w:rPr>
        <w:t xml:space="preserve"> op onze parochiewebsite</w:t>
      </w:r>
      <w:r w:rsidR="003C040E">
        <w:rPr>
          <w:rFonts w:cs="Calibri"/>
        </w:rPr>
        <w:t xml:space="preserve">, </w:t>
      </w:r>
      <w:proofErr w:type="spellStart"/>
      <w:r w:rsidR="003C040E">
        <w:rPr>
          <w:rFonts w:cs="Calibri"/>
        </w:rPr>
        <w:t>social</w:t>
      </w:r>
      <w:proofErr w:type="spellEnd"/>
      <w:r w:rsidR="003C040E">
        <w:rPr>
          <w:rFonts w:cs="Calibri"/>
        </w:rPr>
        <w:t xml:space="preserve"> media</w:t>
      </w:r>
      <w:r w:rsidRPr="0001348E">
        <w:rPr>
          <w:rFonts w:cs="Calibri"/>
        </w:rPr>
        <w:t xml:space="preserve"> of</w:t>
      </w:r>
      <w:r w:rsidR="003C040E">
        <w:rPr>
          <w:rFonts w:cs="Calibri"/>
        </w:rPr>
        <w:t xml:space="preserve"> </w:t>
      </w:r>
      <w:r w:rsidRPr="0001348E">
        <w:rPr>
          <w:rFonts w:cs="Calibri"/>
        </w:rPr>
        <w:t xml:space="preserve"> ons parochieblad. </w:t>
      </w:r>
    </w:p>
    <w:p w14:paraId="44D98560" w14:textId="5B7955A2" w:rsidR="002C4EDA" w:rsidRDefault="002C4EDA" w:rsidP="002C4EDA">
      <w:pPr>
        <w:rPr>
          <w:rFonts w:ascii="Calibri" w:hAnsi="Calibri" w:cs="Calibri"/>
          <w:sz w:val="22"/>
          <w:szCs w:val="22"/>
        </w:rPr>
      </w:pPr>
      <w:r w:rsidRPr="0001348E">
        <w:rPr>
          <w:rStyle w:val="m6338174369304149908bumpedfont15"/>
          <w:rFonts w:ascii="Calibri" w:hAnsi="Calibri" w:cs="Calibri"/>
          <w:sz w:val="22"/>
          <w:szCs w:val="22"/>
        </w:rPr>
        <w:t xml:space="preserve">Als u er bezwaar tegen heeft dat uw kind op deze foto’s komt, wilt u dit kenbaar maken </w:t>
      </w:r>
      <w:proofErr w:type="spellStart"/>
      <w:r w:rsidRPr="0001348E">
        <w:rPr>
          <w:rStyle w:val="m6338174369304149908bumpedfont15"/>
          <w:rFonts w:ascii="Calibri" w:hAnsi="Calibri" w:cs="Calibri"/>
          <w:sz w:val="22"/>
          <w:szCs w:val="22"/>
        </w:rPr>
        <w:t>ivm</w:t>
      </w:r>
      <w:proofErr w:type="spellEnd"/>
      <w:r w:rsidRPr="0001348E">
        <w:rPr>
          <w:rStyle w:val="m6338174369304149908bumpedfont15"/>
          <w:rFonts w:ascii="Calibri" w:hAnsi="Calibri" w:cs="Calibri"/>
          <w:sz w:val="22"/>
          <w:szCs w:val="22"/>
        </w:rPr>
        <w:t xml:space="preserve"> </w:t>
      </w:r>
      <w:r>
        <w:rPr>
          <w:rStyle w:val="m6338174369304149908bumpedfont15"/>
          <w:rFonts w:ascii="Calibri" w:hAnsi="Calibri" w:cs="Calibri"/>
          <w:sz w:val="22"/>
          <w:szCs w:val="22"/>
        </w:rPr>
        <w:t xml:space="preserve">de </w:t>
      </w:r>
      <w:r w:rsidRPr="000778E1">
        <w:rPr>
          <w:rStyle w:val="m6338174369304149908bumpedfont15"/>
          <w:rFonts w:ascii="Calibri" w:hAnsi="Calibri" w:cs="Calibri"/>
          <w:b/>
          <w:sz w:val="22"/>
          <w:szCs w:val="22"/>
          <w:u w:val="single"/>
        </w:rPr>
        <w:t>privacywetgeving</w:t>
      </w:r>
      <w:r w:rsidRPr="0001348E">
        <w:rPr>
          <w:rStyle w:val="m6338174369304149908bumpedfont15"/>
          <w:rFonts w:ascii="Calibri" w:hAnsi="Calibri" w:cs="Calibri"/>
          <w:sz w:val="22"/>
          <w:szCs w:val="22"/>
        </w:rPr>
        <w:t>:</w:t>
      </w:r>
      <w:r>
        <w:rPr>
          <w:rStyle w:val="m6338174369304149908bumpedfont15"/>
          <w:rFonts w:ascii="Calibri" w:hAnsi="Calibri" w:cs="Calibri"/>
          <w:sz w:val="22"/>
          <w:szCs w:val="22"/>
        </w:rPr>
        <w:t xml:space="preserve"> </w:t>
      </w:r>
      <w:r w:rsidRPr="0001348E">
        <w:rPr>
          <w:rFonts w:ascii="Calibri" w:hAnsi="Calibri" w:cs="Calibri"/>
          <w:sz w:val="22"/>
          <w:szCs w:val="22"/>
        </w:rPr>
        <w:t>Ik heb wel/</w:t>
      </w:r>
      <w:r>
        <w:rPr>
          <w:rFonts w:ascii="Calibri" w:hAnsi="Calibri" w:cs="Calibri"/>
          <w:sz w:val="22"/>
          <w:szCs w:val="22"/>
        </w:rPr>
        <w:t>geen</w:t>
      </w:r>
      <w:r w:rsidRPr="0001348E">
        <w:rPr>
          <w:rFonts w:ascii="Calibri" w:hAnsi="Calibri" w:cs="Calibri"/>
          <w:sz w:val="22"/>
          <w:szCs w:val="22"/>
        </w:rPr>
        <w:t xml:space="preserve"> bezwaar tegen het maken van foto’s van mijn kind tijdens de </w:t>
      </w:r>
    </w:p>
    <w:p w14:paraId="67DE8253" w14:textId="34FADA0B" w:rsidR="002C4EDA" w:rsidRDefault="002C4EDA" w:rsidP="002C4EDA">
      <w:pPr>
        <w:rPr>
          <w:rFonts w:ascii="Calibri" w:hAnsi="Calibri" w:cs="Calibri"/>
          <w:sz w:val="22"/>
          <w:szCs w:val="22"/>
        </w:rPr>
      </w:pPr>
      <w:r w:rsidRPr="0001348E">
        <w:rPr>
          <w:rFonts w:ascii="Calibri" w:hAnsi="Calibri" w:cs="Calibri"/>
          <w:sz w:val="22"/>
          <w:szCs w:val="22"/>
        </w:rPr>
        <w:t>Eerste Communie voorbereiding</w:t>
      </w:r>
      <w:r w:rsidR="003C040E">
        <w:rPr>
          <w:rFonts w:ascii="Calibri" w:hAnsi="Calibri" w:cs="Calibri"/>
          <w:sz w:val="22"/>
          <w:szCs w:val="22"/>
        </w:rPr>
        <w:t xml:space="preserve"> en publicatie hiervan in en op bovengenoemde media.</w:t>
      </w:r>
    </w:p>
    <w:p w14:paraId="5E3A8ACF" w14:textId="77777777" w:rsidR="002C4EDA" w:rsidRPr="0001348E" w:rsidRDefault="002C4EDA" w:rsidP="002C4EDA">
      <w:pPr>
        <w:rPr>
          <w:sz w:val="22"/>
          <w:szCs w:val="22"/>
        </w:rPr>
      </w:pPr>
    </w:p>
    <w:p w14:paraId="06EC0D2E" w14:textId="77777777" w:rsidR="002C4EDA" w:rsidRDefault="002C4EDA" w:rsidP="002C4EDA">
      <w:pPr>
        <w:pStyle w:val="Geenafstand"/>
        <w:rPr>
          <w:rFonts w:cs="Calibri"/>
        </w:rPr>
      </w:pPr>
      <w:r>
        <w:rPr>
          <w:rFonts w:cs="Calibri"/>
        </w:rPr>
        <w:t>Van de Eerste Communieviering worden foto’s gemaakt. Deze worden via een link naar alle ouders toegestuurd, zodat u ze kunt downloaden. Gaat u hiermee akkoord? Ja / nee</w:t>
      </w:r>
    </w:p>
    <w:p w14:paraId="28C2595B" w14:textId="77777777" w:rsidR="002C4EDA" w:rsidRDefault="002C4EDA" w:rsidP="002C4EDA">
      <w:pPr>
        <w:pStyle w:val="Geenafstand"/>
        <w:rPr>
          <w:rFonts w:cs="Calibri"/>
        </w:rPr>
      </w:pPr>
    </w:p>
    <w:p w14:paraId="42EAC203" w14:textId="77777777" w:rsidR="002C4EDA" w:rsidRDefault="002C4EDA" w:rsidP="002C4E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naam van uw kind wordt, indien nog niet bekend, opgenomen in de ledenadministratie. </w:t>
      </w:r>
    </w:p>
    <w:p w14:paraId="4321D1A5" w14:textId="77777777" w:rsidR="002C4EDA" w:rsidRDefault="002C4EDA" w:rsidP="002C4E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Wilt u alstublieft onderstaande vragen beantwoorden ?</w:t>
      </w:r>
    </w:p>
    <w:p w14:paraId="037477A5" w14:textId="77777777" w:rsidR="002C4EDA" w:rsidRDefault="002C4EDA" w:rsidP="002C4EDA">
      <w:pPr>
        <w:rPr>
          <w:rFonts w:ascii="Calibri" w:hAnsi="Calibri" w:cs="Calibri"/>
          <w:sz w:val="22"/>
          <w:szCs w:val="22"/>
        </w:rPr>
      </w:pPr>
    </w:p>
    <w:p w14:paraId="261E9A1C" w14:textId="77777777" w:rsidR="002C4EDA" w:rsidRDefault="002C4EDA" w:rsidP="002C4E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Staat u met uw gezin ingeschreven bij de parochie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ja / nee /weet niet</w:t>
      </w:r>
    </w:p>
    <w:p w14:paraId="7F0ADB3E" w14:textId="77777777" w:rsidR="002C4EDA" w:rsidRDefault="002C4EDA" w:rsidP="002C4E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Ontvangt u het parochieblad </w:t>
      </w:r>
      <w:proofErr w:type="spellStart"/>
      <w:r>
        <w:rPr>
          <w:rFonts w:ascii="Calibri" w:hAnsi="Calibri" w:cs="Calibri"/>
          <w:sz w:val="22"/>
          <w:szCs w:val="22"/>
        </w:rPr>
        <w:t>Wil’skracht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ja/nee</w:t>
      </w:r>
    </w:p>
    <w:p w14:paraId="5E89C6C4" w14:textId="77777777" w:rsidR="002C4EDA" w:rsidRDefault="002C4EDA" w:rsidP="002C4E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 nee, wilt u het parochieblad ontvangen 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ja / nee</w:t>
      </w:r>
    </w:p>
    <w:p w14:paraId="669B471C" w14:textId="77777777" w:rsidR="002C4EDA" w:rsidRDefault="002C4EDA" w:rsidP="002C4EDA">
      <w:pPr>
        <w:rPr>
          <w:rFonts w:ascii="Calibri" w:hAnsi="Calibri" w:cs="Calibri"/>
          <w:b/>
          <w:sz w:val="22"/>
          <w:szCs w:val="22"/>
        </w:rPr>
      </w:pPr>
    </w:p>
    <w:p w14:paraId="7ADE0033" w14:textId="388F480B" w:rsidR="00C74331" w:rsidRPr="00C74331" w:rsidRDefault="002C4EDA" w:rsidP="00C74331">
      <w:pPr>
        <w:rPr>
          <w:rFonts w:asciiTheme="minorHAnsi" w:hAnsiTheme="minorHAnsi" w:cstheme="minorHAnsi"/>
          <w:b/>
          <w:bCs/>
          <w:i/>
          <w:sz w:val="36"/>
          <w:szCs w:val="36"/>
        </w:rPr>
      </w:pPr>
      <w:r>
        <w:rPr>
          <w:rFonts w:ascii="Calibri" w:hAnsi="Calibri" w:cs="Calibri"/>
          <w:b/>
          <w:sz w:val="22"/>
          <w:szCs w:val="22"/>
        </w:rPr>
        <w:t xml:space="preserve">Dit formulier kunt u sturen </w:t>
      </w:r>
      <w:r w:rsidRPr="003C040E">
        <w:rPr>
          <w:rFonts w:asciiTheme="minorHAnsi" w:hAnsiTheme="minorHAnsi" w:cstheme="minorHAnsi"/>
          <w:b/>
        </w:rPr>
        <w:t xml:space="preserve">naar </w:t>
      </w:r>
      <w:hyperlink r:id="rId7" w:history="1">
        <w:r w:rsidR="003C040E" w:rsidRPr="00FB08E2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EHC@rkwb.nl</w:t>
        </w:r>
      </w:hyperlink>
      <w:r w:rsidR="003C040E" w:rsidRPr="00FB08E2">
        <w:rPr>
          <w:rFonts w:asciiTheme="minorHAnsi" w:hAnsiTheme="minorHAnsi" w:cstheme="minorHAnsi"/>
        </w:rPr>
        <w:t xml:space="preserve"> ,</w:t>
      </w:r>
      <w:r w:rsidRPr="00FB08E2">
        <w:rPr>
          <w:rFonts w:asciiTheme="minorHAnsi" w:hAnsiTheme="minorHAnsi" w:cstheme="minorHAnsi"/>
        </w:rPr>
        <w:t xml:space="preserve"> </w:t>
      </w:r>
      <w:r w:rsidRPr="003C040E">
        <w:rPr>
          <w:rFonts w:asciiTheme="minorHAnsi" w:hAnsiTheme="minorHAnsi" w:cstheme="minorHAnsi"/>
          <w:b/>
        </w:rPr>
        <w:t>ingevuld</w:t>
      </w:r>
      <w:r w:rsidRPr="003C040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meenemen naar de informatieavond of inleveren bij het secretariaat.</w:t>
      </w:r>
      <w:r w:rsidR="00C74331">
        <w:rPr>
          <w:rFonts w:ascii="Calibri" w:hAnsi="Calibri" w:cs="Calibri"/>
          <w:b/>
          <w:sz w:val="22"/>
          <w:szCs w:val="22"/>
        </w:rPr>
        <w:t xml:space="preserve"> </w:t>
      </w:r>
      <w:r w:rsidR="00C74331" w:rsidRPr="00C74331">
        <w:rPr>
          <w:rFonts w:asciiTheme="minorHAnsi" w:hAnsiTheme="minorHAnsi" w:cstheme="minorHAnsi"/>
          <w:b/>
          <w:bCs/>
          <w:noProof/>
          <w:u w:val="single"/>
        </w:rPr>
        <w:t>Aanmelden kan tot 1 november 2021.</w:t>
      </w:r>
    </w:p>
    <w:p w14:paraId="6E03EB50" w14:textId="31BA8E7A" w:rsidR="002C4EDA" w:rsidRPr="00BB47D3" w:rsidRDefault="002C4EDA" w:rsidP="002C4EDA">
      <w:pPr>
        <w:rPr>
          <w:rFonts w:ascii="Calibri" w:hAnsi="Calibri" w:cs="Calibri"/>
          <w:b/>
          <w:sz w:val="22"/>
          <w:szCs w:val="22"/>
        </w:rPr>
      </w:pPr>
    </w:p>
    <w:p w14:paraId="27675CB7" w14:textId="77777777" w:rsidR="002C4EDA" w:rsidRPr="00BB47D3" w:rsidRDefault="002C4EDA" w:rsidP="002C4EDA">
      <w:pPr>
        <w:pStyle w:val="Geenafstand"/>
        <w:rPr>
          <w:rFonts w:cs="Calibri"/>
          <w:b/>
        </w:rPr>
      </w:pPr>
    </w:p>
    <w:p w14:paraId="77EFBEA9" w14:textId="77777777" w:rsidR="000B1771" w:rsidRDefault="000B1771">
      <w:pPr>
        <w:rPr>
          <w:rFonts w:ascii="Arial" w:eastAsia="Arial" w:hAnsi="Arial" w:cs="Arial"/>
        </w:rPr>
      </w:pPr>
    </w:p>
    <w:sectPr w:rsidR="000B1771">
      <w:pgSz w:w="11906" w:h="16838"/>
      <w:pgMar w:top="1417" w:right="1039" w:bottom="1261" w:left="113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71"/>
    <w:rsid w:val="000B1771"/>
    <w:rsid w:val="00141EA3"/>
    <w:rsid w:val="002C4EDA"/>
    <w:rsid w:val="002D387C"/>
    <w:rsid w:val="003C040E"/>
    <w:rsid w:val="00725642"/>
    <w:rsid w:val="00A17135"/>
    <w:rsid w:val="00C74331"/>
    <w:rsid w:val="00F247BC"/>
    <w:rsid w:val="00F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B316"/>
  <w15:docId w15:val="{7034BF30-E323-483D-9A2A-A86C824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rsid w:val="0048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4868C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68C3"/>
    <w:pPr>
      <w:tabs>
        <w:tab w:val="center" w:pos="4536"/>
        <w:tab w:val="right" w:pos="9072"/>
      </w:tabs>
    </w:pPr>
  </w:style>
  <w:style w:type="character" w:styleId="Hyperlink">
    <w:name w:val="Hyperlink"/>
    <w:rsid w:val="00D37948"/>
    <w:rPr>
      <w:color w:val="0000FF"/>
      <w:u w:val="single"/>
    </w:rPr>
  </w:style>
  <w:style w:type="paragraph" w:styleId="Ballontekst">
    <w:name w:val="Balloon Text"/>
    <w:basedOn w:val="Standaard"/>
    <w:semiHidden/>
    <w:rsid w:val="00F81943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AD0B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03B7C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6338174369304149908bumpedfont15">
    <w:name w:val="m_6338174369304149908bumpedfont15"/>
    <w:basedOn w:val="Standaardalinea-lettertype"/>
    <w:rsid w:val="002C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C@rkwb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HC@rkwb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WDbkjmHRYtv6mkkvpLEfhMqOQ==">AMUW2mXFJeLd1bGPe9xHgNcrZgXvHdXs18aalvg6XTo0IXwdlL5tFOv+wLw9a9L6dHLh98rHkNQtvHuDQQhzFWDL2CPDbWRYK8l4kVtvopXHiRDDCqyInLc=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osseweijer</dc:creator>
  <cp:lastModifiedBy>Diaken Iwan Osseweijer</cp:lastModifiedBy>
  <cp:revision>2</cp:revision>
  <cp:lastPrinted>2021-09-30T06:39:00Z</cp:lastPrinted>
  <dcterms:created xsi:type="dcterms:W3CDTF">2021-10-16T09:56:00Z</dcterms:created>
  <dcterms:modified xsi:type="dcterms:W3CDTF">2021-10-16T09:56:00Z</dcterms:modified>
</cp:coreProperties>
</file>